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C9C2" w14:textId="77777777" w:rsidR="004C295A" w:rsidRDefault="004C295A" w:rsidP="00613AB2"/>
    <w:p w14:paraId="762BE1C2" w14:textId="3A2FF618" w:rsidR="000E4B87" w:rsidRPr="00B21D60" w:rsidRDefault="007B744D" w:rsidP="007B744D">
      <w:pPr>
        <w:pStyle w:val="Heading1"/>
        <w:jc w:val="center"/>
        <w:rPr>
          <w:sz w:val="36"/>
          <w:szCs w:val="36"/>
          <w:lang w:val="en-AU"/>
        </w:rPr>
      </w:pPr>
      <w:r>
        <w:rPr>
          <w:sz w:val="36"/>
          <w:szCs w:val="36"/>
          <w:lang w:val="en-AU"/>
        </w:rPr>
        <w:t xml:space="preserve">Sir Charles Gairdner </w:t>
      </w:r>
      <w:r w:rsidR="00B21D60" w:rsidRPr="00B21D60">
        <w:rPr>
          <w:sz w:val="36"/>
          <w:szCs w:val="36"/>
          <w:lang w:val="en-AU"/>
        </w:rPr>
        <w:t>Mental Health Escalation Plan</w:t>
      </w:r>
    </w:p>
    <w:p w14:paraId="0C80B562" w14:textId="53FAD210" w:rsidR="00B21ED2" w:rsidRDefault="007B744D" w:rsidP="00613AB2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799B3BB" wp14:editId="5484EFF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286125" cy="99060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CD9FB" w14:textId="4FD12CA0" w:rsidR="007B744D" w:rsidRPr="007B744D" w:rsidRDefault="007B744D" w:rsidP="007B744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B744D">
                              <w:rPr>
                                <w:color w:val="FFFFFF" w:themeColor="background1"/>
                              </w:rPr>
                              <w:t xml:space="preserve">Mental health patient has been in </w:t>
                            </w:r>
                            <w:r w:rsidR="00F57C0D">
                              <w:rPr>
                                <w:color w:val="FFFFFF" w:themeColor="background1"/>
                              </w:rPr>
                              <w:t xml:space="preserve">SCGH </w:t>
                            </w:r>
                            <w:r w:rsidRPr="007B744D">
                              <w:rPr>
                                <w:color w:val="FFFFFF" w:themeColor="background1"/>
                              </w:rPr>
                              <w:t>ED &gt;24 hours.</w:t>
                            </w:r>
                          </w:p>
                          <w:p w14:paraId="05EFA08C" w14:textId="2CA8F178" w:rsidR="007B744D" w:rsidRPr="007B744D" w:rsidRDefault="00625A68" w:rsidP="007B74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Patient flow</w:t>
                            </w:r>
                            <w:r w:rsidR="007B744D" w:rsidRPr="007B744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not succeeded at this point.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9B3BB" id="Rectangle: Rounded Corners 1" o:spid="_x0000_s1026" style="position:absolute;margin-left:0;margin-top:.7pt;width:258.75pt;height:78pt;z-index: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" fillcolor="#ba410d [3204]" strokecolor="#5c2006 [1604]" strokeweight="1pt">
                <v:stroke joinstyle="miter"/>
                <v:textbox>
                  <w:txbxContent>
                    <w:p w14:paraId="3EDCD9FB" w14:textId="4FD12CA0" w:rsidR="007B744D" w:rsidRPr="007B744D" w:rsidRDefault="007B744D" w:rsidP="007B744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B744D">
                        <w:rPr>
                          <w:color w:val="FFFFFF" w:themeColor="background1"/>
                        </w:rPr>
                        <w:t xml:space="preserve">Mental health patient has been in </w:t>
                      </w:r>
                      <w:r w:rsidR="00F57C0D">
                        <w:rPr>
                          <w:color w:val="FFFFFF" w:themeColor="background1"/>
                        </w:rPr>
                        <w:t xml:space="preserve">SCGH </w:t>
                      </w:r>
                      <w:r w:rsidRPr="007B744D">
                        <w:rPr>
                          <w:color w:val="FFFFFF" w:themeColor="background1"/>
                        </w:rPr>
                        <w:t>ED &gt;24 hours.</w:t>
                      </w:r>
                    </w:p>
                    <w:p w14:paraId="05EFA08C" w14:textId="2CA8F178" w:rsidR="007B744D" w:rsidRPr="007B744D" w:rsidRDefault="00625A68" w:rsidP="007B744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Patient flow</w:t>
                      </w:r>
                      <w:r w:rsidR="007B744D" w:rsidRPr="007B744D">
                        <w:rPr>
                          <w:b/>
                          <w:bCs/>
                          <w:color w:val="FFFFFF" w:themeColor="background1"/>
                        </w:rPr>
                        <w:t xml:space="preserve"> not succeeded at this point.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7F8816" w14:textId="7129125B" w:rsidR="007B744D" w:rsidRDefault="007B744D" w:rsidP="00613AB2"/>
    <w:p w14:paraId="72E9E35E" w14:textId="3BE36EA2" w:rsidR="007B744D" w:rsidRDefault="007B744D" w:rsidP="00613AB2"/>
    <w:p w14:paraId="3CBD2407" w14:textId="0BA28EE4" w:rsidR="007B744D" w:rsidRDefault="00F57C0D" w:rsidP="00613A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BA8E0" wp14:editId="6105A293">
                <wp:simplePos x="0" y="0"/>
                <wp:positionH relativeFrom="column">
                  <wp:posOffset>1583690</wp:posOffset>
                </wp:positionH>
                <wp:positionV relativeFrom="paragraph">
                  <wp:posOffset>169545</wp:posOffset>
                </wp:positionV>
                <wp:extent cx="0" cy="400050"/>
                <wp:effectExtent l="7620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CFA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24.7pt;margin-top:13.35pt;width:0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" strokecolor="#ba410d [3204]" strokeweight=".5pt">
                <v:stroke endarrow="block" joinstyle="miter"/>
              </v:shape>
            </w:pict>
          </mc:Fallback>
        </mc:AlternateContent>
      </w:r>
    </w:p>
    <w:p w14:paraId="2C39979E" w14:textId="19624921" w:rsidR="007B744D" w:rsidRDefault="00F57C0D" w:rsidP="00613AB2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FDCEEC4" wp14:editId="027799E0">
                <wp:simplePos x="0" y="0"/>
                <wp:positionH relativeFrom="margin">
                  <wp:posOffset>3983990</wp:posOffset>
                </wp:positionH>
                <wp:positionV relativeFrom="paragraph">
                  <wp:posOffset>86360</wp:posOffset>
                </wp:positionV>
                <wp:extent cx="2781300" cy="9906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632A5" w14:textId="77777777" w:rsidR="00DB4C97" w:rsidRDefault="007B744D" w:rsidP="007B744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B744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Positions that can escalate</w:t>
                            </w:r>
                            <w:r w:rsidRPr="007B744D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</w:p>
                          <w:p w14:paraId="1F6A9190" w14:textId="41B92D67" w:rsidR="00625A68" w:rsidRDefault="007B744D" w:rsidP="007B744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B744D">
                              <w:rPr>
                                <w:color w:val="FFFFFF" w:themeColor="background1"/>
                              </w:rPr>
                              <w:t>ED consultant SCGH</w:t>
                            </w:r>
                            <w:r w:rsidRPr="007B744D">
                              <w:rPr>
                                <w:color w:val="FFFFFF" w:themeColor="background1"/>
                              </w:rPr>
                              <w:br/>
                              <w:t>ED Nurse Co-ordinator SCGH</w:t>
                            </w:r>
                            <w:r w:rsidR="00625A68">
                              <w:rPr>
                                <w:color w:val="FFFFFF" w:themeColor="background1"/>
                              </w:rPr>
                              <w:br/>
                              <w:t>Psychiatric Liaison Nurse</w:t>
                            </w:r>
                          </w:p>
                          <w:p w14:paraId="4F669CA1" w14:textId="68444DD3" w:rsidR="007B744D" w:rsidRPr="007B744D" w:rsidRDefault="007B744D" w:rsidP="007B744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B744D">
                              <w:rPr>
                                <w:color w:val="FFFFFF" w:themeColor="background1"/>
                              </w:rPr>
                              <w:br/>
                              <w:t>PLN or CL Psychiatrist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CEEC4" id="Rectangle: Rounded Corners 3" o:spid="_x0000_s1027" style="position:absolute;margin-left:313.7pt;margin-top:6.8pt;width:219pt;height:78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" fillcolor="#d37520 [3205]" strokecolor="#693a10 [1605]" strokeweight="1pt">
                <v:stroke joinstyle="miter"/>
                <v:textbox>
                  <w:txbxContent>
                    <w:p w14:paraId="47E632A5" w14:textId="77777777" w:rsidR="00DB4C97" w:rsidRDefault="007B744D" w:rsidP="007B744D">
                      <w:pPr>
                        <w:rPr>
                          <w:color w:val="FFFFFF" w:themeColor="background1"/>
                        </w:rPr>
                      </w:pPr>
                      <w:r w:rsidRPr="007B744D">
                        <w:rPr>
                          <w:b/>
                          <w:bCs/>
                          <w:color w:val="FFFFFF" w:themeColor="background1"/>
                        </w:rPr>
                        <w:t>Positions that can escalate</w:t>
                      </w:r>
                      <w:r w:rsidRPr="007B744D">
                        <w:rPr>
                          <w:color w:val="FFFFFF" w:themeColor="background1"/>
                        </w:rPr>
                        <w:t xml:space="preserve">: </w:t>
                      </w:r>
                    </w:p>
                    <w:p w14:paraId="1F6A9190" w14:textId="41B92D67" w:rsidR="00625A68" w:rsidRDefault="007B744D" w:rsidP="007B744D">
                      <w:pPr>
                        <w:rPr>
                          <w:color w:val="FFFFFF" w:themeColor="background1"/>
                        </w:rPr>
                      </w:pPr>
                      <w:r w:rsidRPr="007B744D">
                        <w:rPr>
                          <w:color w:val="FFFFFF" w:themeColor="background1"/>
                        </w:rPr>
                        <w:t>ED consultant SCGH</w:t>
                      </w:r>
                      <w:r w:rsidRPr="007B744D">
                        <w:rPr>
                          <w:color w:val="FFFFFF" w:themeColor="background1"/>
                        </w:rPr>
                        <w:br/>
                        <w:t>ED Nurse Co-ordinator SCGH</w:t>
                      </w:r>
                      <w:r w:rsidR="00625A68">
                        <w:rPr>
                          <w:color w:val="FFFFFF" w:themeColor="background1"/>
                        </w:rPr>
                        <w:br/>
                        <w:t>Psychiatric Liaison Nurse</w:t>
                      </w:r>
                    </w:p>
                    <w:p w14:paraId="4F669CA1" w14:textId="68444DD3" w:rsidR="007B744D" w:rsidRPr="007B744D" w:rsidRDefault="007B744D" w:rsidP="007B744D">
                      <w:pPr>
                        <w:rPr>
                          <w:color w:val="FFFFFF" w:themeColor="background1"/>
                        </w:rPr>
                      </w:pPr>
                      <w:r w:rsidRPr="007B744D">
                        <w:rPr>
                          <w:color w:val="FFFFFF" w:themeColor="background1"/>
                        </w:rPr>
                        <w:br/>
                        <w:t>PLN or CL Psychiatrist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8BBEF7" w14:textId="13ED39B3" w:rsidR="00B21D60" w:rsidRDefault="007B744D" w:rsidP="00B21D60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6592549" wp14:editId="25D913FC">
                <wp:simplePos x="0" y="0"/>
                <wp:positionH relativeFrom="margin">
                  <wp:posOffset>50164</wp:posOffset>
                </wp:positionH>
                <wp:positionV relativeFrom="paragraph">
                  <wp:posOffset>12700</wp:posOffset>
                </wp:positionV>
                <wp:extent cx="3286125" cy="70485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56B7E" w14:textId="7B498FBF" w:rsidR="007B744D" w:rsidRPr="007B744D" w:rsidRDefault="007B744D" w:rsidP="007B744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B744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Escalate to</w:t>
                            </w:r>
                            <w:r w:rsidRPr="007B744D">
                              <w:rPr>
                                <w:color w:val="FFFFFF" w:themeColor="background1"/>
                              </w:rPr>
                              <w:t xml:space="preserve"> either Medical Executive on call</w:t>
                            </w:r>
                            <w:r w:rsidR="00ED1CD0">
                              <w:rPr>
                                <w:color w:val="FFFFFF" w:themeColor="background1"/>
                              </w:rPr>
                              <w:t xml:space="preserve">, Nursing Executive on-call SCGH </w:t>
                            </w:r>
                            <w:proofErr w:type="gramStart"/>
                            <w:r w:rsidR="00ED1CD0">
                              <w:rPr>
                                <w:color w:val="FFFFFF" w:themeColor="background1"/>
                              </w:rPr>
                              <w:t>or</w:t>
                            </w:r>
                            <w:r w:rsidRPr="007B744D">
                              <w:rPr>
                                <w:color w:val="FFFFFF" w:themeColor="background1"/>
                              </w:rPr>
                              <w:t xml:space="preserve">  Duty</w:t>
                            </w:r>
                            <w:proofErr w:type="gramEnd"/>
                            <w:r w:rsidRPr="007B744D">
                              <w:rPr>
                                <w:color w:val="FFFFFF" w:themeColor="background1"/>
                              </w:rPr>
                              <w:t xml:space="preserve"> Consultant Psychiatry </w:t>
                            </w:r>
                            <w:r w:rsidR="00ED1CD0">
                              <w:rPr>
                                <w:color w:val="FFFFFF" w:themeColor="background1"/>
                              </w:rPr>
                              <w:t>MHPHDS</w:t>
                            </w:r>
                          </w:p>
                          <w:p w14:paraId="32A48A11" w14:textId="77777777" w:rsidR="007B744D" w:rsidRDefault="007B744D" w:rsidP="007B74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92549" id="Rectangle: Rounded Corners 2" o:spid="_x0000_s1028" style="position:absolute;margin-left:3.95pt;margin-top:1pt;width:258.75pt;height:55.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" fillcolor="#d37520 [3205]" strokecolor="#693a10 [1605]" strokeweight="1pt">
                <v:stroke joinstyle="miter"/>
                <v:textbox>
                  <w:txbxContent>
                    <w:p w14:paraId="6C856B7E" w14:textId="7B498FBF" w:rsidR="007B744D" w:rsidRPr="007B744D" w:rsidRDefault="007B744D" w:rsidP="007B744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B744D">
                        <w:rPr>
                          <w:b/>
                          <w:bCs/>
                          <w:color w:val="FFFFFF" w:themeColor="background1"/>
                        </w:rPr>
                        <w:t>Escalate to</w:t>
                      </w:r>
                      <w:r w:rsidRPr="007B744D">
                        <w:rPr>
                          <w:color w:val="FFFFFF" w:themeColor="background1"/>
                        </w:rPr>
                        <w:t xml:space="preserve"> either Medical Executive on call</w:t>
                      </w:r>
                      <w:r w:rsidR="00ED1CD0">
                        <w:rPr>
                          <w:color w:val="FFFFFF" w:themeColor="background1"/>
                        </w:rPr>
                        <w:t xml:space="preserve">, Nursing Executive on-call SCGH </w:t>
                      </w:r>
                      <w:proofErr w:type="gramStart"/>
                      <w:r w:rsidR="00ED1CD0">
                        <w:rPr>
                          <w:color w:val="FFFFFF" w:themeColor="background1"/>
                        </w:rPr>
                        <w:t>or</w:t>
                      </w:r>
                      <w:r w:rsidRPr="007B744D">
                        <w:rPr>
                          <w:color w:val="FFFFFF" w:themeColor="background1"/>
                        </w:rPr>
                        <w:t xml:space="preserve">  Duty</w:t>
                      </w:r>
                      <w:proofErr w:type="gramEnd"/>
                      <w:r w:rsidRPr="007B744D">
                        <w:rPr>
                          <w:color w:val="FFFFFF" w:themeColor="background1"/>
                        </w:rPr>
                        <w:t xml:space="preserve"> Consultant Psychiatry </w:t>
                      </w:r>
                      <w:r w:rsidR="00ED1CD0">
                        <w:rPr>
                          <w:color w:val="FFFFFF" w:themeColor="background1"/>
                        </w:rPr>
                        <w:t>MHPHDS</w:t>
                      </w:r>
                    </w:p>
                    <w:p w14:paraId="32A48A11" w14:textId="77777777" w:rsidR="007B744D" w:rsidRDefault="007B744D" w:rsidP="007B744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E9472B" w14:textId="5B736FDB" w:rsidR="007B744D" w:rsidRDefault="00F57C0D" w:rsidP="00B21D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B31BA" wp14:editId="6C48057E">
                <wp:simplePos x="0" y="0"/>
                <wp:positionH relativeFrom="margin">
                  <wp:posOffset>3355340</wp:posOffset>
                </wp:positionH>
                <wp:positionV relativeFrom="paragraph">
                  <wp:posOffset>5080</wp:posOffset>
                </wp:positionV>
                <wp:extent cx="5810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A1C3C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.2pt,.4pt" to="309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" strokecolor="#ba410d [3204]" strokeweight=".5pt">
                <v:stroke dashstyle="longDash" joinstyle="miter"/>
                <w10:wrap anchorx="margin"/>
              </v:line>
            </w:pict>
          </mc:Fallback>
        </mc:AlternateContent>
      </w:r>
    </w:p>
    <w:p w14:paraId="51759C7C" w14:textId="06B1CEB5" w:rsidR="007B744D" w:rsidRDefault="00F57C0D" w:rsidP="00B21D6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3725F7" wp14:editId="6D42A846">
                <wp:simplePos x="0" y="0"/>
                <wp:positionH relativeFrom="column">
                  <wp:posOffset>1571625</wp:posOffset>
                </wp:positionH>
                <wp:positionV relativeFrom="paragraph">
                  <wp:posOffset>144145</wp:posOffset>
                </wp:positionV>
                <wp:extent cx="0" cy="400050"/>
                <wp:effectExtent l="7620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A410D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6D28F8" id="Straight Arrow Connector 9" o:spid="_x0000_s1026" type="#_x0000_t32" style="position:absolute;margin-left:123.75pt;margin-top:11.35pt;width:0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" strokecolor="#ba410d" strokeweight=".5pt">
                <v:stroke endarrow="block" joinstyle="miter"/>
              </v:shape>
            </w:pict>
          </mc:Fallback>
        </mc:AlternateContent>
      </w:r>
    </w:p>
    <w:p w14:paraId="5110835B" w14:textId="2134FE45" w:rsidR="007B744D" w:rsidRDefault="007B744D" w:rsidP="00B21D60"/>
    <w:p w14:paraId="79878652" w14:textId="090B6932" w:rsidR="007B744D" w:rsidRDefault="00DB4C97" w:rsidP="00B21D60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DD63AE3" wp14:editId="026BA29F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781800" cy="17907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790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17B42" w14:textId="4A0BBE87" w:rsidR="007B744D" w:rsidRPr="00DB4C97" w:rsidRDefault="007B744D" w:rsidP="007B744D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B4C97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Actions to be taken by Med Exec or Duty Consultant</w:t>
                            </w:r>
                            <w:r w:rsidR="00625A68" w:rsidRPr="00DB4C97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– Mental Health:</w:t>
                            </w:r>
                          </w:p>
                          <w:p w14:paraId="25C259B7" w14:textId="71FB982E" w:rsidR="007B744D" w:rsidRPr="00DB4C97" w:rsidRDefault="007B744D" w:rsidP="007B74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contextualSpacing w:val="0"/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</w:pPr>
                            <w:r w:rsidRPr="00DB4C97"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  <w:t>Troubleshoot</w:t>
                            </w:r>
                            <w:r w:rsidR="00DB4C97" w:rsidRPr="00DB4C97"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DB4C97" w:rsidRPr="00DB4C97"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  <w:t>ie</w:t>
                            </w:r>
                            <w:proofErr w:type="spellEnd"/>
                            <w:r w:rsidR="00DB4C97" w:rsidRPr="00DB4C97"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  <w:t>. fact find/question, confirm bed status and plans, review staffing numbers</w:t>
                            </w:r>
                          </w:p>
                          <w:p w14:paraId="2BF87795" w14:textId="77777777" w:rsidR="007B744D" w:rsidRPr="00DB4C97" w:rsidRDefault="007B744D" w:rsidP="007B74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contextualSpacing w:val="0"/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</w:pPr>
                            <w:r w:rsidRPr="00DB4C97"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  <w:t>Call mental health patient flow to troubleshoot</w:t>
                            </w:r>
                          </w:p>
                          <w:p w14:paraId="76104825" w14:textId="77777777" w:rsidR="007B744D" w:rsidRPr="00DB4C97" w:rsidRDefault="007B744D" w:rsidP="007B74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contextualSpacing w:val="0"/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</w:pPr>
                            <w:r w:rsidRPr="00DB4C97"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  <w:t xml:space="preserve">Ensure discharges achieved at Mental health or SCGH </w:t>
                            </w:r>
                          </w:p>
                          <w:p w14:paraId="69ACBC68" w14:textId="77777777" w:rsidR="007B744D" w:rsidRPr="00DB4C97" w:rsidRDefault="007B744D" w:rsidP="007B74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contextualSpacing w:val="0"/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</w:pPr>
                            <w:r w:rsidRPr="00DB4C97"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  <w:t>Consider diversion</w:t>
                            </w:r>
                          </w:p>
                          <w:p w14:paraId="22C4E37C" w14:textId="19E0E6F1" w:rsidR="007B744D" w:rsidRDefault="007B744D" w:rsidP="007B74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contextualSpacing w:val="0"/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</w:pPr>
                            <w:r w:rsidRPr="00DB4C97"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  <w:t>Try to create capacity at either Mental health or SCGH to accommodate patient away from ED</w:t>
                            </w:r>
                            <w:r w:rsidR="00DB4C97"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  <w:t>, with consideration to how many out of catchment patients are in the ED</w:t>
                            </w:r>
                          </w:p>
                          <w:p w14:paraId="35D3DFCA" w14:textId="3DAC6664" w:rsidR="00DB4C97" w:rsidRPr="00DB4C97" w:rsidRDefault="00DB4C97" w:rsidP="00DB4C97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after="0"/>
                              <w:contextualSpacing w:val="0"/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  <w:t>If there are no beds, call for additional Security staff in ED</w:t>
                            </w:r>
                          </w:p>
                          <w:p w14:paraId="486FC222" w14:textId="77777777" w:rsidR="007B744D" w:rsidRPr="00DB4C97" w:rsidRDefault="007B744D" w:rsidP="007B744D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63AE3" id="Rectangle: Rounded Corners 4" o:spid="_x0000_s1029" style="position:absolute;margin-left:0;margin-top:1.05pt;width:534pt;height:141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" fillcolor="#eaab73 [1941]" strokecolor="#bb6b1b [1608]" strokeweight="1pt">
                <v:stroke joinstyle="miter"/>
                <v:textbox>
                  <w:txbxContent>
                    <w:p w14:paraId="3B617B42" w14:textId="4A0BBE87" w:rsidR="007B744D" w:rsidRPr="00DB4C97" w:rsidRDefault="007B744D" w:rsidP="007B744D">
                      <w:p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DB4C97">
                        <w:rPr>
                          <w:b/>
                          <w:bCs/>
                          <w:sz w:val="23"/>
                          <w:szCs w:val="23"/>
                        </w:rPr>
                        <w:t>Actions to be taken by Med Exec or Duty Consultant</w:t>
                      </w:r>
                      <w:r w:rsidR="00625A68" w:rsidRPr="00DB4C97">
                        <w:rPr>
                          <w:b/>
                          <w:bCs/>
                          <w:sz w:val="23"/>
                          <w:szCs w:val="23"/>
                        </w:rPr>
                        <w:t xml:space="preserve"> – Mental Health:</w:t>
                      </w:r>
                    </w:p>
                    <w:p w14:paraId="25C259B7" w14:textId="71FB982E" w:rsidR="007B744D" w:rsidRPr="00DB4C97" w:rsidRDefault="007B744D" w:rsidP="007B74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contextualSpacing w:val="0"/>
                        <w:rPr>
                          <w:rFonts w:eastAsia="Times New Roman"/>
                          <w:sz w:val="23"/>
                          <w:szCs w:val="23"/>
                        </w:rPr>
                      </w:pPr>
                      <w:r w:rsidRPr="00DB4C97">
                        <w:rPr>
                          <w:rFonts w:eastAsia="Times New Roman"/>
                          <w:sz w:val="23"/>
                          <w:szCs w:val="23"/>
                        </w:rPr>
                        <w:t>Troubleshoot</w:t>
                      </w:r>
                      <w:r w:rsidR="00DB4C97" w:rsidRPr="00DB4C97">
                        <w:rPr>
                          <w:rFonts w:eastAsia="Times New Roman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DB4C97" w:rsidRPr="00DB4C97">
                        <w:rPr>
                          <w:rFonts w:eastAsia="Times New Roman"/>
                          <w:sz w:val="23"/>
                          <w:szCs w:val="23"/>
                        </w:rPr>
                        <w:t>ie</w:t>
                      </w:r>
                      <w:proofErr w:type="spellEnd"/>
                      <w:r w:rsidR="00DB4C97" w:rsidRPr="00DB4C97">
                        <w:rPr>
                          <w:rFonts w:eastAsia="Times New Roman"/>
                          <w:sz w:val="23"/>
                          <w:szCs w:val="23"/>
                        </w:rPr>
                        <w:t>. fact find/question, confirm bed status and plans, review staffing numbers</w:t>
                      </w:r>
                    </w:p>
                    <w:p w14:paraId="2BF87795" w14:textId="77777777" w:rsidR="007B744D" w:rsidRPr="00DB4C97" w:rsidRDefault="007B744D" w:rsidP="007B74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contextualSpacing w:val="0"/>
                        <w:rPr>
                          <w:rFonts w:eastAsia="Times New Roman"/>
                          <w:sz w:val="23"/>
                          <w:szCs w:val="23"/>
                        </w:rPr>
                      </w:pPr>
                      <w:r w:rsidRPr="00DB4C97">
                        <w:rPr>
                          <w:rFonts w:eastAsia="Times New Roman"/>
                          <w:sz w:val="23"/>
                          <w:szCs w:val="23"/>
                        </w:rPr>
                        <w:t>Call mental health patient flow to troubleshoot</w:t>
                      </w:r>
                    </w:p>
                    <w:p w14:paraId="76104825" w14:textId="77777777" w:rsidR="007B744D" w:rsidRPr="00DB4C97" w:rsidRDefault="007B744D" w:rsidP="007B74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contextualSpacing w:val="0"/>
                        <w:rPr>
                          <w:rFonts w:eastAsia="Times New Roman"/>
                          <w:sz w:val="23"/>
                          <w:szCs w:val="23"/>
                        </w:rPr>
                      </w:pPr>
                      <w:r w:rsidRPr="00DB4C97">
                        <w:rPr>
                          <w:rFonts w:eastAsia="Times New Roman"/>
                          <w:sz w:val="23"/>
                          <w:szCs w:val="23"/>
                        </w:rPr>
                        <w:t xml:space="preserve">Ensure discharges achieved at Mental health or SCGH </w:t>
                      </w:r>
                    </w:p>
                    <w:p w14:paraId="69ACBC68" w14:textId="77777777" w:rsidR="007B744D" w:rsidRPr="00DB4C97" w:rsidRDefault="007B744D" w:rsidP="007B74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contextualSpacing w:val="0"/>
                        <w:rPr>
                          <w:rFonts w:eastAsia="Times New Roman"/>
                          <w:sz w:val="23"/>
                          <w:szCs w:val="23"/>
                        </w:rPr>
                      </w:pPr>
                      <w:r w:rsidRPr="00DB4C97">
                        <w:rPr>
                          <w:rFonts w:eastAsia="Times New Roman"/>
                          <w:sz w:val="23"/>
                          <w:szCs w:val="23"/>
                        </w:rPr>
                        <w:t>Consider diversion</w:t>
                      </w:r>
                    </w:p>
                    <w:p w14:paraId="22C4E37C" w14:textId="19E0E6F1" w:rsidR="007B744D" w:rsidRDefault="007B744D" w:rsidP="007B74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contextualSpacing w:val="0"/>
                        <w:rPr>
                          <w:rFonts w:eastAsia="Times New Roman"/>
                          <w:sz w:val="23"/>
                          <w:szCs w:val="23"/>
                        </w:rPr>
                      </w:pPr>
                      <w:r w:rsidRPr="00DB4C97">
                        <w:rPr>
                          <w:rFonts w:eastAsia="Times New Roman"/>
                          <w:sz w:val="23"/>
                          <w:szCs w:val="23"/>
                        </w:rPr>
                        <w:t>Try to create capacity at either Mental health or SCGH to accommodate patient away from ED</w:t>
                      </w:r>
                      <w:r w:rsidR="00DB4C97">
                        <w:rPr>
                          <w:rFonts w:eastAsia="Times New Roman"/>
                          <w:sz w:val="23"/>
                          <w:szCs w:val="23"/>
                        </w:rPr>
                        <w:t>, with consideration to how many out of catchment patients are in the ED</w:t>
                      </w:r>
                    </w:p>
                    <w:p w14:paraId="35D3DFCA" w14:textId="3DAC6664" w:rsidR="00DB4C97" w:rsidRPr="00DB4C97" w:rsidRDefault="00DB4C97" w:rsidP="00DB4C97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after="0"/>
                        <w:contextualSpacing w:val="0"/>
                        <w:rPr>
                          <w:rFonts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eastAsia="Times New Roman"/>
                          <w:sz w:val="23"/>
                          <w:szCs w:val="23"/>
                        </w:rPr>
                        <w:t>If there are no beds, call for additional Security staff in ED</w:t>
                      </w:r>
                    </w:p>
                    <w:p w14:paraId="486FC222" w14:textId="77777777" w:rsidR="007B744D" w:rsidRPr="00DB4C97" w:rsidRDefault="007B744D" w:rsidP="007B744D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9CDC67" w14:textId="52DF8622" w:rsidR="007B744D" w:rsidRDefault="007B744D" w:rsidP="00B21D60"/>
    <w:p w14:paraId="61200363" w14:textId="6743D3F7" w:rsidR="00B21D60" w:rsidRDefault="00B21D60" w:rsidP="00B21D60"/>
    <w:p w14:paraId="4E0785D7" w14:textId="181851A0" w:rsidR="007B744D" w:rsidRDefault="007B744D" w:rsidP="00B21D60"/>
    <w:p w14:paraId="38F4DB27" w14:textId="2892CB06" w:rsidR="007B744D" w:rsidRDefault="007B744D" w:rsidP="00B21D60"/>
    <w:p w14:paraId="1A49BA5E" w14:textId="315A003E" w:rsidR="007B744D" w:rsidRDefault="007B744D" w:rsidP="00B21D60"/>
    <w:p w14:paraId="46A89243" w14:textId="50330A07" w:rsidR="007B744D" w:rsidRDefault="00DB4C97" w:rsidP="00B21D6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1F00D0" wp14:editId="59E66C1B">
                <wp:simplePos x="0" y="0"/>
                <wp:positionH relativeFrom="column">
                  <wp:posOffset>1581150</wp:posOffset>
                </wp:positionH>
                <wp:positionV relativeFrom="paragraph">
                  <wp:posOffset>118110</wp:posOffset>
                </wp:positionV>
                <wp:extent cx="0" cy="400050"/>
                <wp:effectExtent l="7620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A410D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C1AE83" id="Straight Arrow Connector 10" o:spid="_x0000_s1026" type="#_x0000_t32" style="position:absolute;margin-left:124.5pt;margin-top:9.3pt;width:0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" strokecolor="#ba410d" strokeweight=".5pt">
                <v:stroke endarrow="block" joinstyle="miter"/>
              </v:shape>
            </w:pict>
          </mc:Fallback>
        </mc:AlternateContent>
      </w:r>
    </w:p>
    <w:p w14:paraId="33CBB31C" w14:textId="075D7B5D" w:rsidR="007B744D" w:rsidRDefault="00DB4C97" w:rsidP="00B21D6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461C3A" wp14:editId="5AF8EA7B">
                <wp:simplePos x="0" y="0"/>
                <wp:positionH relativeFrom="margin">
                  <wp:posOffset>3933825</wp:posOffset>
                </wp:positionH>
                <wp:positionV relativeFrom="paragraph">
                  <wp:posOffset>13335</wp:posOffset>
                </wp:positionV>
                <wp:extent cx="2781300" cy="122872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228725"/>
                        </a:xfrm>
                        <a:prstGeom prst="roundRect">
                          <a:avLst/>
                        </a:prstGeom>
                        <a:solidFill>
                          <a:srgbClr val="D37520"/>
                        </a:solidFill>
                        <a:ln w="12700" cap="flat" cmpd="sng" algn="ctr">
                          <a:solidFill>
                            <a:srgbClr val="D3752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D6150C" w14:textId="7D677631" w:rsidR="00DB4C97" w:rsidRDefault="00DB4C97" w:rsidP="00DB4C9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B744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Positions that can escalate</w:t>
                            </w:r>
                            <w:r w:rsidR="00ED1CD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to</w:t>
                            </w:r>
                            <w:r w:rsidR="00C76EC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ED</w:t>
                            </w:r>
                            <w:r w:rsidRPr="007B744D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</w:p>
                          <w:p w14:paraId="31D43825" w14:textId="2F9481D6" w:rsidR="00C76ECF" w:rsidRDefault="00DB4C97" w:rsidP="00DB4C9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Medical Executive on-call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Nursing Executive on-call</w:t>
                            </w:r>
                            <w:r w:rsidR="00C76ECF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C76ECF" w:rsidRPr="00C76ECF">
                              <w:rPr>
                                <w:color w:val="FFFFFF" w:themeColor="background1"/>
                              </w:rPr>
                              <w:t>Duty Consultant MHPHD</w:t>
                            </w:r>
                            <w:r w:rsidR="00C76ECF" w:rsidRPr="00C76ECF">
                              <w:rPr>
                                <w:color w:val="FFFFFF" w:themeColor="background1"/>
                              </w:rPr>
                              <w:t>S</w:t>
                            </w:r>
                          </w:p>
                          <w:p w14:paraId="1A8019C6" w14:textId="55D3E55A" w:rsidR="00DB4C97" w:rsidRPr="007B744D" w:rsidRDefault="00DB4C97" w:rsidP="00DB4C9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61C3A" id="Rectangle: Rounded Corners 11" o:spid="_x0000_s1030" style="position:absolute;margin-left:309.75pt;margin-top:1.05pt;width:219pt;height:96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" fillcolor="#d37520" strokecolor="#9b5414" strokeweight="1pt">
                <v:stroke joinstyle="miter"/>
                <v:textbox>
                  <w:txbxContent>
                    <w:p w14:paraId="20D6150C" w14:textId="7D677631" w:rsidR="00DB4C97" w:rsidRDefault="00DB4C97" w:rsidP="00DB4C97">
                      <w:pPr>
                        <w:rPr>
                          <w:color w:val="FFFFFF" w:themeColor="background1"/>
                        </w:rPr>
                      </w:pPr>
                      <w:r w:rsidRPr="007B744D">
                        <w:rPr>
                          <w:b/>
                          <w:bCs/>
                          <w:color w:val="FFFFFF" w:themeColor="background1"/>
                        </w:rPr>
                        <w:t>Positions that can escalate</w:t>
                      </w:r>
                      <w:r w:rsidR="00ED1CD0">
                        <w:rPr>
                          <w:b/>
                          <w:bCs/>
                          <w:color w:val="FFFFFF" w:themeColor="background1"/>
                        </w:rPr>
                        <w:t xml:space="preserve"> to</w:t>
                      </w:r>
                      <w:r w:rsidR="00C76ECF">
                        <w:rPr>
                          <w:b/>
                          <w:bCs/>
                          <w:color w:val="FFFFFF" w:themeColor="background1"/>
                        </w:rPr>
                        <w:t xml:space="preserve"> ED</w:t>
                      </w:r>
                      <w:r w:rsidRPr="007B744D">
                        <w:rPr>
                          <w:color w:val="FFFFFF" w:themeColor="background1"/>
                        </w:rPr>
                        <w:t xml:space="preserve">: </w:t>
                      </w:r>
                    </w:p>
                    <w:p w14:paraId="31D43825" w14:textId="2F9481D6" w:rsidR="00C76ECF" w:rsidRDefault="00DB4C97" w:rsidP="00DB4C9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Medical Executive on-call</w:t>
                      </w:r>
                      <w:r>
                        <w:rPr>
                          <w:color w:val="FFFFFF" w:themeColor="background1"/>
                        </w:rPr>
                        <w:br/>
                        <w:t>Nursing Executive on-call</w:t>
                      </w:r>
                      <w:r w:rsidR="00C76ECF">
                        <w:rPr>
                          <w:color w:val="FFFFFF" w:themeColor="background1"/>
                        </w:rPr>
                        <w:br/>
                      </w:r>
                      <w:r w:rsidR="00C76ECF" w:rsidRPr="00C76ECF">
                        <w:rPr>
                          <w:color w:val="FFFFFF" w:themeColor="background1"/>
                        </w:rPr>
                        <w:t>Duty Consultant MHPHD</w:t>
                      </w:r>
                      <w:r w:rsidR="00C76ECF" w:rsidRPr="00C76ECF">
                        <w:rPr>
                          <w:color w:val="FFFFFF" w:themeColor="background1"/>
                        </w:rPr>
                        <w:t>S</w:t>
                      </w:r>
                    </w:p>
                    <w:p w14:paraId="1A8019C6" w14:textId="55D3E55A" w:rsidR="00DB4C97" w:rsidRPr="007B744D" w:rsidRDefault="00DB4C97" w:rsidP="00DB4C9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AA87F5" w14:textId="28525CAD" w:rsidR="007B744D" w:rsidRDefault="00DB4C97" w:rsidP="00B21D6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8A0376" wp14:editId="76D7C890">
                <wp:simplePos x="0" y="0"/>
                <wp:positionH relativeFrom="column">
                  <wp:posOffset>21590</wp:posOffset>
                </wp:positionH>
                <wp:positionV relativeFrom="paragraph">
                  <wp:posOffset>4445</wp:posOffset>
                </wp:positionV>
                <wp:extent cx="3305175" cy="71437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714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2949E" w14:textId="195D722A" w:rsidR="007B744D" w:rsidRPr="00F57C0D" w:rsidRDefault="007B744D" w:rsidP="00F57C0D">
                            <w:pPr>
                              <w:spacing w:after="0"/>
                              <w:rPr>
                                <w:rFonts w:eastAsia="Times New Roman"/>
                                <w:b/>
                                <w:bCs/>
                              </w:rPr>
                            </w:pPr>
                            <w:r w:rsidRPr="00F57C0D">
                              <w:rPr>
                                <w:rFonts w:eastAsia="Times New Roman"/>
                                <w:b/>
                                <w:bCs/>
                              </w:rPr>
                              <w:t>If above fails</w:t>
                            </w:r>
                            <w:r w:rsidR="00F57C0D" w:rsidRPr="00F57C0D">
                              <w:rPr>
                                <w:rFonts w:eastAsia="Times New Roman"/>
                                <w:b/>
                                <w:bCs/>
                              </w:rPr>
                              <w:t>,</w:t>
                            </w:r>
                            <w:r w:rsidRPr="00F57C0D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 escalate to:</w:t>
                            </w:r>
                          </w:p>
                          <w:p w14:paraId="2F5C4B63" w14:textId="14B89FCE" w:rsidR="007B744D" w:rsidRPr="00F57C0D" w:rsidRDefault="007B744D" w:rsidP="007B744D">
                            <w:r>
                              <w:t>ED SCGOPHCG or ED MHPHDS</w:t>
                            </w:r>
                          </w:p>
                          <w:p w14:paraId="0C4E9252" w14:textId="77777777" w:rsidR="007B744D" w:rsidRDefault="007B744D" w:rsidP="007B74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A0376" id="Rectangle: Rounded Corners 5" o:spid="_x0000_s1031" style="position:absolute;margin-left:1.7pt;margin-top:.35pt;width:260.25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" fillcolor="#f1c7a2 [1301]" strokecolor="#5c2006 [1604]" strokeweight="1pt">
                <v:stroke joinstyle="miter"/>
                <v:textbox>
                  <w:txbxContent>
                    <w:p w14:paraId="4192949E" w14:textId="195D722A" w:rsidR="007B744D" w:rsidRPr="00F57C0D" w:rsidRDefault="007B744D" w:rsidP="00F57C0D">
                      <w:pPr>
                        <w:spacing w:after="0"/>
                        <w:rPr>
                          <w:rFonts w:eastAsia="Times New Roman"/>
                          <w:b/>
                          <w:bCs/>
                        </w:rPr>
                      </w:pPr>
                      <w:r w:rsidRPr="00F57C0D">
                        <w:rPr>
                          <w:rFonts w:eastAsia="Times New Roman"/>
                          <w:b/>
                          <w:bCs/>
                        </w:rPr>
                        <w:t>If above fails</w:t>
                      </w:r>
                      <w:r w:rsidR="00F57C0D" w:rsidRPr="00F57C0D">
                        <w:rPr>
                          <w:rFonts w:eastAsia="Times New Roman"/>
                          <w:b/>
                          <w:bCs/>
                        </w:rPr>
                        <w:t>,</w:t>
                      </w:r>
                      <w:r w:rsidRPr="00F57C0D">
                        <w:rPr>
                          <w:rFonts w:eastAsia="Times New Roman"/>
                          <w:b/>
                          <w:bCs/>
                        </w:rPr>
                        <w:t xml:space="preserve"> escalate to:</w:t>
                      </w:r>
                    </w:p>
                    <w:p w14:paraId="2F5C4B63" w14:textId="14B89FCE" w:rsidR="007B744D" w:rsidRPr="00F57C0D" w:rsidRDefault="007B744D" w:rsidP="007B744D">
                      <w:r>
                        <w:t>ED SCGOPHCG or ED MHPHDS</w:t>
                      </w:r>
                    </w:p>
                    <w:p w14:paraId="0C4E9252" w14:textId="77777777" w:rsidR="007B744D" w:rsidRDefault="007B744D" w:rsidP="007B744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8B3A676" w14:textId="71EFF5B2" w:rsidR="007B744D" w:rsidRDefault="00DB4C97" w:rsidP="00B21D6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80F98E" wp14:editId="79440CF3">
                <wp:simplePos x="0" y="0"/>
                <wp:positionH relativeFrom="margin">
                  <wp:posOffset>3343275</wp:posOffset>
                </wp:positionH>
                <wp:positionV relativeFrom="paragraph">
                  <wp:posOffset>40005</wp:posOffset>
                </wp:positionV>
                <wp:extent cx="58102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BA410D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36B33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3.25pt,3.15pt" to="30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" strokecolor="#ba410d" strokeweight=".5pt">
                <v:stroke dashstyle="longDash" joinstyle="miter"/>
                <w10:wrap anchorx="margin"/>
              </v:line>
            </w:pict>
          </mc:Fallback>
        </mc:AlternateContent>
      </w:r>
    </w:p>
    <w:p w14:paraId="464588EB" w14:textId="2345AED2" w:rsidR="007B744D" w:rsidRDefault="00DB4C97" w:rsidP="00B21D6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9D439B" wp14:editId="65D15039">
                <wp:simplePos x="0" y="0"/>
                <wp:positionH relativeFrom="column">
                  <wp:posOffset>1533525</wp:posOffset>
                </wp:positionH>
                <wp:positionV relativeFrom="paragraph">
                  <wp:posOffset>159385</wp:posOffset>
                </wp:positionV>
                <wp:extent cx="0" cy="400050"/>
                <wp:effectExtent l="7620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A410D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744B0" id="Straight Arrow Connector 12" o:spid="_x0000_s1026" type="#_x0000_t32" style="position:absolute;margin-left:120.75pt;margin-top:12.55pt;width:0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" strokecolor="#ba410d" strokeweight=".5pt">
                <v:stroke endarrow="block" joinstyle="miter"/>
              </v:shape>
            </w:pict>
          </mc:Fallback>
        </mc:AlternateContent>
      </w:r>
    </w:p>
    <w:p w14:paraId="19F3C891" w14:textId="450EF8CC" w:rsidR="007B744D" w:rsidRDefault="007B744D" w:rsidP="00B21D60"/>
    <w:p w14:paraId="25A82B76" w14:textId="6A6B8359" w:rsidR="007B744D" w:rsidRDefault="00DB4C97" w:rsidP="00B21D6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FC17B" wp14:editId="15B59CBC">
                <wp:simplePos x="0" y="0"/>
                <wp:positionH relativeFrom="margin">
                  <wp:posOffset>-45085</wp:posOffset>
                </wp:positionH>
                <wp:positionV relativeFrom="paragraph">
                  <wp:posOffset>34925</wp:posOffset>
                </wp:positionV>
                <wp:extent cx="6705600" cy="154305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543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E7167" w14:textId="26FE9ABF" w:rsidR="007B744D" w:rsidRPr="00F57C0D" w:rsidRDefault="007B744D" w:rsidP="007B744D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F57C0D">
                              <w:rPr>
                                <w:b/>
                                <w:bCs/>
                              </w:rPr>
                              <w:t>Actions  to</w:t>
                            </w:r>
                            <w:proofErr w:type="gramEnd"/>
                            <w:r w:rsidRPr="00F57C0D">
                              <w:rPr>
                                <w:b/>
                                <w:bCs/>
                              </w:rPr>
                              <w:t xml:space="preserve"> be taken</w:t>
                            </w:r>
                            <w:r w:rsidR="00F57C0D" w:rsidRPr="00F57C0D">
                              <w:rPr>
                                <w:b/>
                                <w:bCs/>
                              </w:rPr>
                              <w:t xml:space="preserve"> by ED SCGOPHCG/ED MHPHDS</w:t>
                            </w:r>
                            <w:r w:rsidRPr="00F57C0D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08E14613" w14:textId="77777777" w:rsidR="007B744D" w:rsidRPr="00DB4C97" w:rsidRDefault="007B744D" w:rsidP="007B744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contextualSpacing w:val="0"/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DB4C97">
                              <w:rPr>
                                <w:rFonts w:eastAsia="Times New Roman"/>
                                <w:sz w:val="22"/>
                              </w:rPr>
                              <w:t>Review above actions</w:t>
                            </w:r>
                          </w:p>
                          <w:p w14:paraId="454A0F95" w14:textId="77777777" w:rsidR="007B744D" w:rsidRPr="00DB4C97" w:rsidRDefault="007B744D" w:rsidP="007B744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contextualSpacing w:val="0"/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DB4C97">
                              <w:rPr>
                                <w:rFonts w:eastAsia="Times New Roman"/>
                                <w:sz w:val="22"/>
                              </w:rPr>
                              <w:t>Ask further questions</w:t>
                            </w:r>
                          </w:p>
                          <w:p w14:paraId="4544A850" w14:textId="66C712F1" w:rsidR="007B744D" w:rsidRPr="00DB4C97" w:rsidRDefault="007B744D" w:rsidP="007B744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contextualSpacing w:val="0"/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DB4C97">
                              <w:rPr>
                                <w:rFonts w:eastAsia="Times New Roman"/>
                                <w:sz w:val="22"/>
                              </w:rPr>
                              <w:t xml:space="preserve">Approve temporary diversion </w:t>
                            </w:r>
                            <w:proofErr w:type="gramStart"/>
                            <w:r w:rsidRPr="00DB4C97">
                              <w:rPr>
                                <w:rFonts w:eastAsia="Times New Roman"/>
                                <w:sz w:val="22"/>
                              </w:rPr>
                              <w:t>e.g.</w:t>
                            </w:r>
                            <w:proofErr w:type="gramEnd"/>
                            <w:r w:rsidRPr="00DB4C97">
                              <w:rPr>
                                <w:rFonts w:eastAsia="Times New Roman"/>
                                <w:sz w:val="22"/>
                              </w:rPr>
                              <w:t xml:space="preserve"> ambulance/ police</w:t>
                            </w:r>
                          </w:p>
                          <w:p w14:paraId="7E2E8E46" w14:textId="6D1ABC4B" w:rsidR="00F57C0D" w:rsidRPr="00DB4C97" w:rsidRDefault="00F57C0D" w:rsidP="007B744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contextualSpacing w:val="0"/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DB4C97">
                              <w:rPr>
                                <w:rFonts w:eastAsia="Times New Roman"/>
                                <w:sz w:val="22"/>
                              </w:rPr>
                              <w:t>Escalate to NMHS Chief Executive</w:t>
                            </w:r>
                          </w:p>
                          <w:p w14:paraId="35B68614" w14:textId="596DA925" w:rsidR="00DB4C97" w:rsidRPr="00DB4C97" w:rsidRDefault="00DB4C97" w:rsidP="007B744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contextualSpacing w:val="0"/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DB4C97">
                              <w:rPr>
                                <w:rFonts w:eastAsia="Times New Roman"/>
                                <w:sz w:val="22"/>
                              </w:rPr>
                              <w:t>Provide feedback and confirm patient bed numbers and patient flow</w:t>
                            </w:r>
                          </w:p>
                          <w:p w14:paraId="5EFEDF55" w14:textId="0EAC1742" w:rsidR="00DB4C97" w:rsidRPr="00DB4C97" w:rsidRDefault="00DB4C97" w:rsidP="007B744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contextualSpacing w:val="0"/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DB4C97">
                              <w:rPr>
                                <w:rFonts w:eastAsia="Times New Roman"/>
                                <w:sz w:val="22"/>
                              </w:rPr>
                              <w:t xml:space="preserve">Confirm next point of </w:t>
                            </w:r>
                            <w:proofErr w:type="spellStart"/>
                            <w:r w:rsidRPr="00DB4C97">
                              <w:rPr>
                                <w:rFonts w:eastAsia="Times New Roman"/>
                                <w:sz w:val="22"/>
                              </w:rPr>
                              <w:t>erview</w:t>
                            </w:r>
                            <w:proofErr w:type="spellEnd"/>
                            <w:r w:rsidRPr="00DB4C97">
                              <w:rPr>
                                <w:rFonts w:eastAsia="Times New Roman"/>
                                <w:sz w:val="22"/>
                              </w:rPr>
                              <w:t xml:space="preserve"> and action</w:t>
                            </w:r>
                          </w:p>
                          <w:p w14:paraId="3AFFA7B6" w14:textId="77777777" w:rsidR="007B744D" w:rsidRPr="00DB4C97" w:rsidRDefault="007B744D" w:rsidP="007B744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FC17B" id="Rectangle: Rounded Corners 6" o:spid="_x0000_s1032" style="position:absolute;margin-left:-3.55pt;margin-top:2.75pt;width:528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" fillcolor="#f8e3d0 [661]" strokecolor="#5c2006 [1604]" strokeweight="1pt">
                <v:stroke joinstyle="miter"/>
                <v:textbox>
                  <w:txbxContent>
                    <w:p w14:paraId="16CE7167" w14:textId="26FE9ABF" w:rsidR="007B744D" w:rsidRPr="00F57C0D" w:rsidRDefault="007B744D" w:rsidP="007B744D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F57C0D">
                        <w:rPr>
                          <w:b/>
                          <w:bCs/>
                        </w:rPr>
                        <w:t>Actions  to</w:t>
                      </w:r>
                      <w:proofErr w:type="gramEnd"/>
                      <w:r w:rsidRPr="00F57C0D">
                        <w:rPr>
                          <w:b/>
                          <w:bCs/>
                        </w:rPr>
                        <w:t xml:space="preserve"> be taken</w:t>
                      </w:r>
                      <w:r w:rsidR="00F57C0D" w:rsidRPr="00F57C0D">
                        <w:rPr>
                          <w:b/>
                          <w:bCs/>
                        </w:rPr>
                        <w:t xml:space="preserve"> by ED SCGOPHCG/ED MHPHDS</w:t>
                      </w:r>
                      <w:r w:rsidRPr="00F57C0D">
                        <w:rPr>
                          <w:b/>
                          <w:bCs/>
                        </w:rPr>
                        <w:t xml:space="preserve">: </w:t>
                      </w:r>
                    </w:p>
                    <w:p w14:paraId="08E14613" w14:textId="77777777" w:rsidR="007B744D" w:rsidRPr="00DB4C97" w:rsidRDefault="007B744D" w:rsidP="007B744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contextualSpacing w:val="0"/>
                        <w:rPr>
                          <w:rFonts w:eastAsia="Times New Roman"/>
                          <w:sz w:val="22"/>
                        </w:rPr>
                      </w:pPr>
                      <w:r w:rsidRPr="00DB4C97">
                        <w:rPr>
                          <w:rFonts w:eastAsia="Times New Roman"/>
                          <w:sz w:val="22"/>
                        </w:rPr>
                        <w:t>Review above actions</w:t>
                      </w:r>
                    </w:p>
                    <w:p w14:paraId="454A0F95" w14:textId="77777777" w:rsidR="007B744D" w:rsidRPr="00DB4C97" w:rsidRDefault="007B744D" w:rsidP="007B744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contextualSpacing w:val="0"/>
                        <w:rPr>
                          <w:rFonts w:eastAsia="Times New Roman"/>
                          <w:sz w:val="22"/>
                        </w:rPr>
                      </w:pPr>
                      <w:r w:rsidRPr="00DB4C97">
                        <w:rPr>
                          <w:rFonts w:eastAsia="Times New Roman"/>
                          <w:sz w:val="22"/>
                        </w:rPr>
                        <w:t>Ask further questions</w:t>
                      </w:r>
                    </w:p>
                    <w:p w14:paraId="4544A850" w14:textId="66C712F1" w:rsidR="007B744D" w:rsidRPr="00DB4C97" w:rsidRDefault="007B744D" w:rsidP="007B744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contextualSpacing w:val="0"/>
                        <w:rPr>
                          <w:rFonts w:eastAsia="Times New Roman"/>
                          <w:sz w:val="22"/>
                        </w:rPr>
                      </w:pPr>
                      <w:r w:rsidRPr="00DB4C97">
                        <w:rPr>
                          <w:rFonts w:eastAsia="Times New Roman"/>
                          <w:sz w:val="22"/>
                        </w:rPr>
                        <w:t xml:space="preserve">Approve temporary diversion </w:t>
                      </w:r>
                      <w:proofErr w:type="gramStart"/>
                      <w:r w:rsidRPr="00DB4C97">
                        <w:rPr>
                          <w:rFonts w:eastAsia="Times New Roman"/>
                          <w:sz w:val="22"/>
                        </w:rPr>
                        <w:t>e.g.</w:t>
                      </w:r>
                      <w:proofErr w:type="gramEnd"/>
                      <w:r w:rsidRPr="00DB4C97">
                        <w:rPr>
                          <w:rFonts w:eastAsia="Times New Roman"/>
                          <w:sz w:val="22"/>
                        </w:rPr>
                        <w:t xml:space="preserve"> ambulance/ police</w:t>
                      </w:r>
                    </w:p>
                    <w:p w14:paraId="7E2E8E46" w14:textId="6D1ABC4B" w:rsidR="00F57C0D" w:rsidRPr="00DB4C97" w:rsidRDefault="00F57C0D" w:rsidP="007B744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contextualSpacing w:val="0"/>
                        <w:rPr>
                          <w:rFonts w:eastAsia="Times New Roman"/>
                          <w:sz w:val="22"/>
                        </w:rPr>
                      </w:pPr>
                      <w:r w:rsidRPr="00DB4C97">
                        <w:rPr>
                          <w:rFonts w:eastAsia="Times New Roman"/>
                          <w:sz w:val="22"/>
                        </w:rPr>
                        <w:t>Escalate to NMHS Chief Executive</w:t>
                      </w:r>
                    </w:p>
                    <w:p w14:paraId="35B68614" w14:textId="596DA925" w:rsidR="00DB4C97" w:rsidRPr="00DB4C97" w:rsidRDefault="00DB4C97" w:rsidP="007B744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contextualSpacing w:val="0"/>
                        <w:rPr>
                          <w:rFonts w:eastAsia="Times New Roman"/>
                          <w:sz w:val="22"/>
                        </w:rPr>
                      </w:pPr>
                      <w:r w:rsidRPr="00DB4C97">
                        <w:rPr>
                          <w:rFonts w:eastAsia="Times New Roman"/>
                          <w:sz w:val="22"/>
                        </w:rPr>
                        <w:t>Provide feedback and confirm patient bed numbers and patient flow</w:t>
                      </w:r>
                    </w:p>
                    <w:p w14:paraId="5EFEDF55" w14:textId="0EAC1742" w:rsidR="00DB4C97" w:rsidRPr="00DB4C97" w:rsidRDefault="00DB4C97" w:rsidP="007B744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contextualSpacing w:val="0"/>
                        <w:rPr>
                          <w:rFonts w:eastAsia="Times New Roman"/>
                          <w:sz w:val="22"/>
                        </w:rPr>
                      </w:pPr>
                      <w:r w:rsidRPr="00DB4C97">
                        <w:rPr>
                          <w:rFonts w:eastAsia="Times New Roman"/>
                          <w:sz w:val="22"/>
                        </w:rPr>
                        <w:t xml:space="preserve">Confirm next point of </w:t>
                      </w:r>
                      <w:proofErr w:type="spellStart"/>
                      <w:r w:rsidRPr="00DB4C97">
                        <w:rPr>
                          <w:rFonts w:eastAsia="Times New Roman"/>
                          <w:sz w:val="22"/>
                        </w:rPr>
                        <w:t>erview</w:t>
                      </w:r>
                      <w:proofErr w:type="spellEnd"/>
                      <w:r w:rsidRPr="00DB4C97">
                        <w:rPr>
                          <w:rFonts w:eastAsia="Times New Roman"/>
                          <w:sz w:val="22"/>
                        </w:rPr>
                        <w:t xml:space="preserve"> and action</w:t>
                      </w:r>
                    </w:p>
                    <w:p w14:paraId="3AFFA7B6" w14:textId="77777777" w:rsidR="007B744D" w:rsidRPr="00DB4C97" w:rsidRDefault="007B744D" w:rsidP="007B744D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325CAF" w14:textId="1C054B0C" w:rsidR="007B744D" w:rsidRDefault="007B744D" w:rsidP="00B21D60"/>
    <w:p w14:paraId="22C1C9BB" w14:textId="0D0C5122" w:rsidR="007B744D" w:rsidRDefault="007B744D" w:rsidP="00B21D60"/>
    <w:p w14:paraId="5B9B1DC2" w14:textId="68D1789C" w:rsidR="007B744D" w:rsidRDefault="007B744D" w:rsidP="00B21D60"/>
    <w:p w14:paraId="78B1CA17" w14:textId="345FD24B" w:rsidR="00024862" w:rsidRPr="00024862" w:rsidRDefault="00024862" w:rsidP="00961EB5"/>
    <w:sectPr w:rsidR="00024862" w:rsidRPr="00024862" w:rsidSect="00961EB5">
      <w:headerReference w:type="first" r:id="rId11"/>
      <w:pgSz w:w="11906" w:h="16838" w:code="9"/>
      <w:pgMar w:top="1560" w:right="851" w:bottom="1985" w:left="851" w:header="850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CDD1" w14:textId="77777777" w:rsidR="00DD7C4E" w:rsidRDefault="00DD7C4E" w:rsidP="00613AB2">
      <w:r>
        <w:separator/>
      </w:r>
    </w:p>
  </w:endnote>
  <w:endnote w:type="continuationSeparator" w:id="0">
    <w:p w14:paraId="26C82764" w14:textId="77777777" w:rsidR="00DD7C4E" w:rsidRDefault="00DD7C4E" w:rsidP="0061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FFBD" w14:textId="77777777" w:rsidR="00DD7C4E" w:rsidRDefault="00DD7C4E" w:rsidP="00613AB2">
      <w:r>
        <w:separator/>
      </w:r>
    </w:p>
  </w:footnote>
  <w:footnote w:type="continuationSeparator" w:id="0">
    <w:p w14:paraId="2E2A81CE" w14:textId="77777777" w:rsidR="00DD7C4E" w:rsidRDefault="00DD7C4E" w:rsidP="0061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514A" w14:textId="48D426F0" w:rsidR="00024862" w:rsidRDefault="00961EB5" w:rsidP="00613AB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E68E79" wp14:editId="0F4286B3">
          <wp:simplePos x="0" y="0"/>
          <wp:positionH relativeFrom="page">
            <wp:posOffset>8890</wp:posOffset>
          </wp:positionH>
          <wp:positionV relativeFrom="paragraph">
            <wp:posOffset>-534035</wp:posOffset>
          </wp:positionV>
          <wp:extent cx="7532545" cy="10654907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MHS flyer b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545" cy="10654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2ED9"/>
    <w:multiLevelType w:val="hybridMultilevel"/>
    <w:tmpl w:val="D7F43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54EF"/>
    <w:multiLevelType w:val="hybridMultilevel"/>
    <w:tmpl w:val="20803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2494"/>
    <w:multiLevelType w:val="hybridMultilevel"/>
    <w:tmpl w:val="F26CDFD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EF4257"/>
    <w:multiLevelType w:val="hybridMultilevel"/>
    <w:tmpl w:val="898C35D6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3243B33"/>
    <w:multiLevelType w:val="hybridMultilevel"/>
    <w:tmpl w:val="8AD45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62051"/>
    <w:multiLevelType w:val="hybridMultilevel"/>
    <w:tmpl w:val="D7D0F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56667"/>
    <w:multiLevelType w:val="hybridMultilevel"/>
    <w:tmpl w:val="9132D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062B0"/>
    <w:multiLevelType w:val="hybridMultilevel"/>
    <w:tmpl w:val="6BC6EB6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9B67042"/>
    <w:multiLevelType w:val="hybridMultilevel"/>
    <w:tmpl w:val="B630E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511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433B1"/>
    <w:multiLevelType w:val="hybridMultilevel"/>
    <w:tmpl w:val="A9A24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37"/>
    <w:rsid w:val="00024862"/>
    <w:rsid w:val="00033095"/>
    <w:rsid w:val="000610D2"/>
    <w:rsid w:val="000E4B87"/>
    <w:rsid w:val="0013662A"/>
    <w:rsid w:val="001437E0"/>
    <w:rsid w:val="00143D18"/>
    <w:rsid w:val="00144D87"/>
    <w:rsid w:val="00154857"/>
    <w:rsid w:val="00171B7B"/>
    <w:rsid w:val="001B7DE8"/>
    <w:rsid w:val="001C7D1F"/>
    <w:rsid w:val="001F6030"/>
    <w:rsid w:val="001F68E9"/>
    <w:rsid w:val="00212147"/>
    <w:rsid w:val="00220E8F"/>
    <w:rsid w:val="002A54A2"/>
    <w:rsid w:val="002B1530"/>
    <w:rsid w:val="002C7D7D"/>
    <w:rsid w:val="002E3E37"/>
    <w:rsid w:val="002E5F5B"/>
    <w:rsid w:val="002E751D"/>
    <w:rsid w:val="00333649"/>
    <w:rsid w:val="00340CDB"/>
    <w:rsid w:val="00355004"/>
    <w:rsid w:val="00360A46"/>
    <w:rsid w:val="003929E7"/>
    <w:rsid w:val="003A71C5"/>
    <w:rsid w:val="003E59F2"/>
    <w:rsid w:val="00466DB9"/>
    <w:rsid w:val="00467464"/>
    <w:rsid w:val="00471692"/>
    <w:rsid w:val="00492C70"/>
    <w:rsid w:val="004A1B99"/>
    <w:rsid w:val="004A230F"/>
    <w:rsid w:val="004A609E"/>
    <w:rsid w:val="004C2780"/>
    <w:rsid w:val="004C27CB"/>
    <w:rsid w:val="004C295A"/>
    <w:rsid w:val="004C6976"/>
    <w:rsid w:val="004D1FF6"/>
    <w:rsid w:val="004D477D"/>
    <w:rsid w:val="004E5548"/>
    <w:rsid w:val="00512A98"/>
    <w:rsid w:val="00521D1A"/>
    <w:rsid w:val="00535497"/>
    <w:rsid w:val="00557818"/>
    <w:rsid w:val="0056716B"/>
    <w:rsid w:val="00587BF5"/>
    <w:rsid w:val="005A409E"/>
    <w:rsid w:val="005D455D"/>
    <w:rsid w:val="00613AB2"/>
    <w:rsid w:val="00625A68"/>
    <w:rsid w:val="006D51C7"/>
    <w:rsid w:val="006D6246"/>
    <w:rsid w:val="006F1E2D"/>
    <w:rsid w:val="006F52D0"/>
    <w:rsid w:val="00700DE6"/>
    <w:rsid w:val="007137AB"/>
    <w:rsid w:val="00726097"/>
    <w:rsid w:val="00753150"/>
    <w:rsid w:val="0077027C"/>
    <w:rsid w:val="007A46E7"/>
    <w:rsid w:val="007B744D"/>
    <w:rsid w:val="007D3AE7"/>
    <w:rsid w:val="007D793C"/>
    <w:rsid w:val="007E51D8"/>
    <w:rsid w:val="00805888"/>
    <w:rsid w:val="00881846"/>
    <w:rsid w:val="00882643"/>
    <w:rsid w:val="00897837"/>
    <w:rsid w:val="008C14AA"/>
    <w:rsid w:val="008F7FE4"/>
    <w:rsid w:val="0090330B"/>
    <w:rsid w:val="00916CF6"/>
    <w:rsid w:val="009268E4"/>
    <w:rsid w:val="00930DF8"/>
    <w:rsid w:val="0094549C"/>
    <w:rsid w:val="00961EB5"/>
    <w:rsid w:val="009668ED"/>
    <w:rsid w:val="00981DA1"/>
    <w:rsid w:val="00990D6C"/>
    <w:rsid w:val="009A634A"/>
    <w:rsid w:val="009B0844"/>
    <w:rsid w:val="009B7245"/>
    <w:rsid w:val="009C6F55"/>
    <w:rsid w:val="009D4F15"/>
    <w:rsid w:val="00A376C3"/>
    <w:rsid w:val="00A4142A"/>
    <w:rsid w:val="00A45487"/>
    <w:rsid w:val="00A60A00"/>
    <w:rsid w:val="00A72574"/>
    <w:rsid w:val="00A91C4C"/>
    <w:rsid w:val="00AA1620"/>
    <w:rsid w:val="00AF0C79"/>
    <w:rsid w:val="00B21D60"/>
    <w:rsid w:val="00B21ED2"/>
    <w:rsid w:val="00B4214A"/>
    <w:rsid w:val="00B4520D"/>
    <w:rsid w:val="00BB5682"/>
    <w:rsid w:val="00BB59B3"/>
    <w:rsid w:val="00BD41EB"/>
    <w:rsid w:val="00BD7C33"/>
    <w:rsid w:val="00BE3C2D"/>
    <w:rsid w:val="00BF6A67"/>
    <w:rsid w:val="00C05DD4"/>
    <w:rsid w:val="00C13151"/>
    <w:rsid w:val="00C232D0"/>
    <w:rsid w:val="00C7143D"/>
    <w:rsid w:val="00C729CE"/>
    <w:rsid w:val="00C76ECF"/>
    <w:rsid w:val="00CF2778"/>
    <w:rsid w:val="00CF64E2"/>
    <w:rsid w:val="00D102A2"/>
    <w:rsid w:val="00D147D4"/>
    <w:rsid w:val="00D3569D"/>
    <w:rsid w:val="00D46FED"/>
    <w:rsid w:val="00D636EE"/>
    <w:rsid w:val="00D9301F"/>
    <w:rsid w:val="00DA718C"/>
    <w:rsid w:val="00DB0B5A"/>
    <w:rsid w:val="00DB4C97"/>
    <w:rsid w:val="00DC6C02"/>
    <w:rsid w:val="00DD22D0"/>
    <w:rsid w:val="00DD7C4E"/>
    <w:rsid w:val="00DE4BFE"/>
    <w:rsid w:val="00DE5C85"/>
    <w:rsid w:val="00E40563"/>
    <w:rsid w:val="00E47483"/>
    <w:rsid w:val="00E54383"/>
    <w:rsid w:val="00E846EA"/>
    <w:rsid w:val="00EB0A2C"/>
    <w:rsid w:val="00ED062B"/>
    <w:rsid w:val="00ED1CD0"/>
    <w:rsid w:val="00F201F2"/>
    <w:rsid w:val="00F32B93"/>
    <w:rsid w:val="00F442A0"/>
    <w:rsid w:val="00F47422"/>
    <w:rsid w:val="00F57C0D"/>
    <w:rsid w:val="00F647BD"/>
    <w:rsid w:val="00F74CC7"/>
    <w:rsid w:val="00F86023"/>
    <w:rsid w:val="00F9320D"/>
    <w:rsid w:val="00F96CD9"/>
    <w:rsid w:val="00FC1B1A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6358D"/>
  <w15:chartTrackingRefBased/>
  <w15:docId w15:val="{0B6F5162-AD3B-4E25-9DCE-85E2E94A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613AB2"/>
    <w:pPr>
      <w:spacing w:after="170"/>
    </w:pPr>
    <w:rPr>
      <w:rFonts w:ascii="Arial" w:hAnsi="Arial"/>
      <w:color w:val="495965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30B"/>
    <w:pPr>
      <w:keepNext/>
      <w:keepLines/>
      <w:spacing w:before="480" w:after="480"/>
      <w:ind w:right="29"/>
      <w:outlineLvl w:val="0"/>
    </w:pPr>
    <w:rPr>
      <w:rFonts w:eastAsia="Times New Roman"/>
      <w:b/>
      <w:bCs/>
      <w:color w:val="BA410D" w:themeColor="accent1"/>
      <w:sz w:val="6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330B"/>
    <w:pPr>
      <w:keepNext/>
      <w:keepLines/>
      <w:spacing w:before="280" w:after="100"/>
      <w:outlineLvl w:val="1"/>
    </w:pPr>
    <w:rPr>
      <w:rFonts w:eastAsia="Times New Roman"/>
      <w:b/>
      <w:bCs/>
      <w:color w:val="BA410D" w:themeColor="accent1"/>
      <w:sz w:val="3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330B"/>
    <w:pPr>
      <w:keepNext/>
      <w:keepLines/>
      <w:spacing w:before="260" w:after="100"/>
      <w:outlineLvl w:val="2"/>
    </w:pPr>
    <w:rPr>
      <w:rFonts w:eastAsia="Times New Roman"/>
      <w:b/>
      <w:bCs/>
      <w:color w:val="BA410D" w:themeColor="accent1"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90330B"/>
    <w:rPr>
      <w:rFonts w:ascii="Arial" w:eastAsia="Times New Roman" w:hAnsi="Arial"/>
      <w:b/>
      <w:bCs/>
      <w:color w:val="BA410D" w:themeColor="accent1"/>
      <w:sz w:val="6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90330B"/>
    <w:rPr>
      <w:rFonts w:ascii="Arial" w:eastAsia="Times New Roman" w:hAnsi="Arial"/>
      <w:b/>
      <w:bCs/>
      <w:color w:val="BA410D" w:themeColor="accent1"/>
      <w:sz w:val="30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rsid w:val="0090330B"/>
    <w:rPr>
      <w:rFonts w:ascii="Arial" w:eastAsia="Times New Roman" w:hAnsi="Arial"/>
      <w:b/>
      <w:bCs/>
      <w:color w:val="BA410D" w:themeColor="accent1"/>
      <w:sz w:val="26"/>
      <w:lang w:val="x-none" w:eastAsia="x-none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464E56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="Cambria" w:hAnsi="Cambria"/>
      <w:color w:val="630C2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B21ED2"/>
    <w:tblPr>
      <w:tblStyleRowBandSize w:val="1"/>
      <w:tblStyleColBandSize w:val="1"/>
      <w:tblBorders>
        <w:top w:val="single" w:sz="4" w:space="0" w:color="BA410D" w:themeColor="accent1"/>
        <w:left w:val="single" w:sz="4" w:space="0" w:color="BA410D" w:themeColor="accent1"/>
        <w:bottom w:val="single" w:sz="4" w:space="0" w:color="BA410D" w:themeColor="accent1"/>
        <w:right w:val="single" w:sz="4" w:space="0" w:color="BA410D" w:themeColor="accent1"/>
        <w:insideH w:val="single" w:sz="4" w:space="0" w:color="BA410D" w:themeColor="accent1"/>
        <w:insideV w:val="single" w:sz="4" w:space="0" w:color="BA410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410D" w:themeFill="accent1"/>
      </w:tcPr>
    </w:tblStylePr>
    <w:tblStylePr w:type="lastRow">
      <w:rPr>
        <w:b/>
        <w:bCs/>
      </w:rPr>
      <w:tblPr/>
      <w:tcPr>
        <w:tcBorders>
          <w:top w:val="double" w:sz="4" w:space="0" w:color="BA410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410D" w:themeColor="accent1"/>
          <w:right w:val="single" w:sz="4" w:space="0" w:color="BA410D" w:themeColor="accent1"/>
        </w:tcBorders>
      </w:tcPr>
    </w:tblStylePr>
    <w:tblStylePr w:type="band1Horz">
      <w:tblPr/>
      <w:tcPr>
        <w:tcBorders>
          <w:top w:val="single" w:sz="4" w:space="0" w:color="BA410D" w:themeColor="accent1"/>
          <w:bottom w:val="single" w:sz="4" w:space="0" w:color="BA410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410D" w:themeColor="accent1"/>
          <w:left w:val="nil"/>
        </w:tcBorders>
      </w:tcPr>
    </w:tblStylePr>
    <w:tblStylePr w:type="swCell">
      <w:tblPr/>
      <w:tcPr>
        <w:tcBorders>
          <w:top w:val="double" w:sz="4" w:space="0" w:color="BA410D" w:themeColor="accent1"/>
          <w:right w:val="nil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  <w:insideH w:val="single" w:sz="8" w:space="0" w:color="851130"/>
        <w:insideV w:val="single" w:sz="8" w:space="0" w:color="85113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1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  <w:shd w:val="clear" w:color="auto" w:fill="F5B0C2"/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  <w:shd w:val="clear" w:color="auto" w:fill="F5B0C2"/>
      </w:tcPr>
    </w:tblStylePr>
    <w:tblStylePr w:type="band2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PlaceholderText">
    <w:name w:val="Placeholder Text"/>
    <w:uiPriority w:val="99"/>
    <w:semiHidden/>
    <w:rsid w:val="0088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SCGOPHCG">
      <a:dk1>
        <a:srgbClr val="495965"/>
      </a:dk1>
      <a:lt1>
        <a:sysClr val="window" lastClr="FFFFFF"/>
      </a:lt1>
      <a:dk2>
        <a:srgbClr val="495965"/>
      </a:dk2>
      <a:lt2>
        <a:srgbClr val="A3ABB2"/>
      </a:lt2>
      <a:accent1>
        <a:srgbClr val="BA410D"/>
      </a:accent1>
      <a:accent2>
        <a:srgbClr val="D37520"/>
      </a:accent2>
      <a:accent3>
        <a:srgbClr val="FBF1E9"/>
      </a:accent3>
      <a:accent4>
        <a:srgbClr val="F6E3D2"/>
      </a:accent4>
      <a:accent5>
        <a:srgbClr val="F5D8BB"/>
      </a:accent5>
      <a:accent6>
        <a:srgbClr val="A3ABB2"/>
      </a:accent6>
      <a:hlink>
        <a:srgbClr val="BA410D"/>
      </a:hlink>
      <a:folHlink>
        <a:srgbClr val="D375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F6A29D96DBC4C92F5D364E6B27A3D" ma:contentTypeVersion="1" ma:contentTypeDescription="Create a new document." ma:contentTypeScope="" ma:versionID="daf3285dbcd9df84b5651b49e9e583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90aa0f59857a866b8255f7448bb82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DECFD-7463-4A86-AF29-92E12DC054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9BCB0DA-4837-4D00-A25C-40461A0EF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2A66C-DDC8-4806-8E57-5815524542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E429DB-6F22-4D93-99D3-D9D6F1F714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SCGOPHCG 2021 Portrait A4 Flyer Template - 1 page</vt:lpstr>
    </vt:vector>
  </TitlesOfParts>
  <Company>WA Health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SCGOPHCG 2021 Portrait A4 Flyer Template - 1 page</dc:title>
  <dc:subject/>
  <dc:creator>Pretsel, Cameron</dc:creator>
  <cp:keywords>flyer, template, doh</cp:keywords>
  <dc:description>Department of Health's flyer templates for consumers</dc:description>
  <cp:lastModifiedBy>McGowan, Niamh</cp:lastModifiedBy>
  <cp:revision>6</cp:revision>
  <dcterms:created xsi:type="dcterms:W3CDTF">2022-12-09T01:32:00Z</dcterms:created>
  <dcterms:modified xsi:type="dcterms:W3CDTF">2022-12-09T06:25:00Z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0x0101003CAF6A29D96DBC4C92F5D364E6B27A3D</vt:lpwstr>
  </property>
</Properties>
</file>